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D1" w:rsidRDefault="003459D1" w:rsidP="003459D1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D1" w:rsidRPr="002F5B42" w:rsidRDefault="003459D1" w:rsidP="003459D1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3459D1" w:rsidRPr="002F5B42" w:rsidRDefault="003459D1" w:rsidP="003459D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9D1" w:rsidRPr="002F5B42" w:rsidRDefault="003459D1" w:rsidP="003459D1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459D1" w:rsidRPr="002F5B42" w:rsidRDefault="003459D1" w:rsidP="003459D1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459D1" w:rsidRPr="002F5B42" w:rsidRDefault="003459D1" w:rsidP="003459D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3459D1" w:rsidRPr="002F5B42" w:rsidRDefault="003459D1" w:rsidP="003459D1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3459D1" w:rsidRPr="002F5B42" w:rsidRDefault="003459D1" w:rsidP="003459D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3459D1" w:rsidRPr="002F5B42" w:rsidRDefault="003459D1" w:rsidP="003459D1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3459D1" w:rsidRPr="00731E5E" w:rsidRDefault="003459D1" w:rsidP="003459D1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22.07.2019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274</w:t>
      </w:r>
    </w:p>
    <w:p w:rsidR="003459D1" w:rsidRPr="00ED1802" w:rsidRDefault="003459D1" w:rsidP="003459D1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3459D1" w:rsidRPr="00687A42" w:rsidRDefault="003459D1" w:rsidP="003459D1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3459D1" w:rsidRPr="00687A42" w:rsidRDefault="003459D1" w:rsidP="003459D1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3459D1" w:rsidRPr="00ED1802" w:rsidRDefault="003459D1" w:rsidP="003459D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9D1" w:rsidRPr="00AC241C" w:rsidRDefault="003459D1" w:rsidP="003459D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459D1" w:rsidRPr="003C7796" w:rsidRDefault="003459D1" w:rsidP="003459D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59D1" w:rsidRPr="00D6565A" w:rsidRDefault="003459D1" w:rsidP="003459D1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3459D1" w:rsidRPr="00B41316" w:rsidRDefault="003459D1" w:rsidP="003459D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1316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О252211 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Млини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 - /Т-25-18/ на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 км 0 + 000 - км 8 + 600, (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>)</w:t>
      </w:r>
      <w:r w:rsidRPr="00B41316">
        <w:rPr>
          <w:rFonts w:ascii="Times New Roman" w:hAnsi="Times New Roman"/>
          <w:sz w:val="28"/>
          <w:szCs w:val="28"/>
          <w:lang w:val="uk-UA"/>
        </w:rPr>
        <w:t>».</w:t>
      </w:r>
    </w:p>
    <w:p w:rsidR="003459D1" w:rsidRPr="00B41316" w:rsidRDefault="003459D1" w:rsidP="003459D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1316">
        <w:rPr>
          <w:rFonts w:ascii="Times New Roman" w:hAnsi="Times New Roman"/>
          <w:sz w:val="28"/>
          <w:szCs w:val="28"/>
          <w:lang w:val="uk-UA"/>
        </w:rPr>
        <w:t>1.2. «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О252205 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Суничне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Низківка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- Руда на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км 0 + 000 - км 18 + 200, (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>)</w:t>
      </w:r>
      <w:r w:rsidRPr="00B41316">
        <w:rPr>
          <w:rFonts w:ascii="Times New Roman" w:hAnsi="Times New Roman"/>
          <w:sz w:val="28"/>
          <w:szCs w:val="28"/>
          <w:lang w:val="uk-UA"/>
        </w:rPr>
        <w:t>».</w:t>
      </w:r>
    </w:p>
    <w:p w:rsidR="003459D1" w:rsidRPr="00B41316" w:rsidRDefault="003459D1" w:rsidP="003459D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1316">
        <w:rPr>
          <w:rFonts w:ascii="Times New Roman" w:hAnsi="Times New Roman"/>
          <w:sz w:val="28"/>
          <w:szCs w:val="28"/>
          <w:lang w:val="uk-UA"/>
        </w:rPr>
        <w:t>1.3. «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О251116  /Т-25-44/ -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Локнисте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Гориця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- /Р-12/ на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км 0 + 000 - км 13 + 500, (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>)</w:t>
      </w:r>
      <w:r w:rsidRPr="00B41316">
        <w:rPr>
          <w:rFonts w:ascii="Times New Roman" w:hAnsi="Times New Roman"/>
          <w:sz w:val="28"/>
          <w:szCs w:val="28"/>
          <w:lang w:val="uk-UA"/>
        </w:rPr>
        <w:t>».</w:t>
      </w:r>
    </w:p>
    <w:p w:rsidR="003459D1" w:rsidRDefault="003459D1" w:rsidP="003459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03 серпня 2018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7241</w:t>
      </w:r>
      <w:r w:rsidRPr="00F178B7">
        <w:rPr>
          <w:rFonts w:ascii="Times New Roman" w:hAnsi="Times New Roman"/>
          <w:sz w:val="28"/>
          <w:szCs w:val="28"/>
          <w:lang w:val="uk-UA"/>
        </w:rPr>
        <w:t>.</w:t>
      </w:r>
    </w:p>
    <w:p w:rsidR="003459D1" w:rsidRPr="00035AC2" w:rsidRDefault="003459D1" w:rsidP="003459D1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 xml:space="preserve">2. Закріпити за спеціалістом по веденню технічного нагляду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Приліпком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Володимиром Анатолійовичем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3459D1" w:rsidRPr="00B41316" w:rsidRDefault="003459D1" w:rsidP="003459D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1316">
        <w:rPr>
          <w:rFonts w:ascii="Times New Roman" w:hAnsi="Times New Roman"/>
          <w:sz w:val="28"/>
          <w:szCs w:val="28"/>
          <w:lang w:val="uk-UA"/>
        </w:rPr>
        <w:t>2.1. «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по вул. Франка </w:t>
      </w:r>
      <w:proofErr w:type="gramStart"/>
      <w:r w:rsidRPr="00B4131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41316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Малківка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Прилуцького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41316">
        <w:rPr>
          <w:rFonts w:ascii="Times New Roman" w:hAnsi="Times New Roman"/>
          <w:sz w:val="28"/>
          <w:szCs w:val="28"/>
          <w:lang w:val="uk-UA"/>
        </w:rPr>
        <w:t>».</w:t>
      </w:r>
    </w:p>
    <w:p w:rsidR="003459D1" w:rsidRPr="00B41316" w:rsidRDefault="003459D1" w:rsidP="003459D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1316">
        <w:rPr>
          <w:rFonts w:ascii="Times New Roman" w:hAnsi="Times New Roman"/>
          <w:sz w:val="28"/>
          <w:szCs w:val="28"/>
          <w:lang w:val="uk-UA"/>
        </w:rPr>
        <w:t>2.2. «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Лозенка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4131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41316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Ковтунівка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Прилуцького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41316">
        <w:rPr>
          <w:rFonts w:ascii="Times New Roman" w:hAnsi="Times New Roman"/>
          <w:sz w:val="28"/>
          <w:szCs w:val="28"/>
          <w:lang w:val="uk-UA"/>
        </w:rPr>
        <w:t>».</w:t>
      </w:r>
    </w:p>
    <w:p w:rsidR="003459D1" w:rsidRPr="00B41316" w:rsidRDefault="003459D1" w:rsidP="003459D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1316">
        <w:rPr>
          <w:rFonts w:ascii="Times New Roman" w:hAnsi="Times New Roman"/>
          <w:sz w:val="28"/>
          <w:szCs w:val="28"/>
          <w:lang w:val="uk-UA"/>
        </w:rPr>
        <w:lastRenderedPageBreak/>
        <w:t>2.3. «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Лабораторна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4131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41316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Манжосівка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Прилуцького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41316">
        <w:rPr>
          <w:rFonts w:ascii="Times New Roman" w:hAnsi="Times New Roman"/>
          <w:sz w:val="28"/>
          <w:szCs w:val="28"/>
          <w:lang w:val="uk-UA"/>
        </w:rPr>
        <w:t>».</w:t>
      </w:r>
    </w:p>
    <w:p w:rsidR="003459D1" w:rsidRPr="00B41316" w:rsidRDefault="003459D1" w:rsidP="003459D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1316">
        <w:rPr>
          <w:rFonts w:ascii="Times New Roman" w:hAnsi="Times New Roman"/>
          <w:sz w:val="28"/>
          <w:szCs w:val="28"/>
          <w:lang w:val="uk-UA"/>
        </w:rPr>
        <w:t>2.4. «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D72607">
        <w:rPr>
          <w:rFonts w:ascii="Times New Roman" w:hAnsi="Times New Roman"/>
          <w:sz w:val="28"/>
          <w:szCs w:val="28"/>
          <w:lang w:val="ru-RU"/>
        </w:rPr>
        <w:t>Іосафівська</w:t>
      </w:r>
      <w:proofErr w:type="spellEnd"/>
      <w:r w:rsidRPr="00D726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7260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72607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D72607">
        <w:rPr>
          <w:rFonts w:ascii="Times New Roman" w:hAnsi="Times New Roman"/>
          <w:sz w:val="28"/>
          <w:szCs w:val="28"/>
          <w:lang w:val="ru-RU"/>
        </w:rPr>
        <w:t>Замістя</w:t>
      </w:r>
      <w:proofErr w:type="spellEnd"/>
      <w:r w:rsidRPr="00D726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607">
        <w:rPr>
          <w:rFonts w:ascii="Times New Roman" w:hAnsi="Times New Roman"/>
          <w:sz w:val="28"/>
          <w:szCs w:val="28"/>
          <w:lang w:val="ru-RU"/>
        </w:rPr>
        <w:t>Прилуцького</w:t>
      </w:r>
      <w:proofErr w:type="spellEnd"/>
      <w:r w:rsidRPr="00D72607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D72607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D726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607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41316">
        <w:rPr>
          <w:rFonts w:ascii="Times New Roman" w:hAnsi="Times New Roman"/>
          <w:sz w:val="28"/>
          <w:szCs w:val="28"/>
          <w:lang w:val="uk-UA"/>
        </w:rPr>
        <w:t>»</w:t>
      </w:r>
    </w:p>
    <w:p w:rsidR="003459D1" w:rsidRPr="00035AC2" w:rsidRDefault="003459D1" w:rsidP="003459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>
        <w:rPr>
          <w:rFonts w:ascii="Times New Roman" w:hAnsi="Times New Roman"/>
          <w:sz w:val="28"/>
          <w:szCs w:val="28"/>
          <w:lang w:val="uk-UA"/>
        </w:rPr>
        <w:t>7532</w:t>
      </w:r>
      <w:r w:rsidRPr="00035AC2">
        <w:rPr>
          <w:rFonts w:ascii="Times New Roman" w:hAnsi="Times New Roman"/>
          <w:sz w:val="28"/>
          <w:szCs w:val="28"/>
          <w:lang w:val="uk-UA"/>
        </w:rPr>
        <w:t>.</w:t>
      </w:r>
    </w:p>
    <w:p w:rsidR="003459D1" w:rsidRPr="00035AC2" w:rsidRDefault="003459D1" w:rsidP="003459D1">
      <w:pPr>
        <w:pStyle w:val="1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 xml:space="preserve">3. Закріпити за спеціалістом по веденню технічного нагляду              </w:t>
      </w:r>
      <w:proofErr w:type="spellStart"/>
      <w:r w:rsidRPr="00035AC2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3459D1" w:rsidRPr="00B41316" w:rsidRDefault="003459D1" w:rsidP="003459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1316">
        <w:rPr>
          <w:rFonts w:ascii="Times New Roman" w:hAnsi="Times New Roman"/>
          <w:sz w:val="28"/>
          <w:szCs w:val="28"/>
          <w:lang w:val="uk-UA"/>
        </w:rPr>
        <w:t>3.1. «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Заболотна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4131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41316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Безуглівка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Ніжинського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41316">
        <w:rPr>
          <w:rFonts w:ascii="Times New Roman" w:hAnsi="Times New Roman"/>
          <w:sz w:val="28"/>
          <w:szCs w:val="28"/>
          <w:lang w:val="uk-UA"/>
        </w:rPr>
        <w:t>».</w:t>
      </w:r>
    </w:p>
    <w:p w:rsidR="003459D1" w:rsidRPr="00B41316" w:rsidRDefault="003459D1" w:rsidP="003459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41316">
        <w:rPr>
          <w:rFonts w:ascii="Times New Roman" w:hAnsi="Times New Roman"/>
          <w:sz w:val="28"/>
          <w:szCs w:val="28"/>
          <w:lang w:val="uk-UA"/>
        </w:rPr>
        <w:t>3.2. «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1316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B41316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D72607">
        <w:rPr>
          <w:rFonts w:ascii="Times New Roman" w:hAnsi="Times New Roman"/>
          <w:sz w:val="28"/>
          <w:szCs w:val="28"/>
          <w:lang w:val="ru-RU"/>
        </w:rPr>
        <w:t>Гагаріна</w:t>
      </w:r>
      <w:proofErr w:type="spellEnd"/>
      <w:r w:rsidRPr="00D72607">
        <w:rPr>
          <w:rFonts w:ascii="Times New Roman" w:hAnsi="Times New Roman"/>
          <w:sz w:val="28"/>
          <w:szCs w:val="28"/>
          <w:lang w:val="ru-RU"/>
        </w:rPr>
        <w:t xml:space="preserve"> в м. </w:t>
      </w:r>
      <w:proofErr w:type="gramStart"/>
      <w:r w:rsidRPr="00D72607">
        <w:rPr>
          <w:rFonts w:ascii="Times New Roman" w:hAnsi="Times New Roman"/>
          <w:sz w:val="28"/>
          <w:szCs w:val="28"/>
          <w:lang w:val="ru-RU"/>
        </w:rPr>
        <w:t>Остер</w:t>
      </w:r>
      <w:proofErr w:type="gramEnd"/>
      <w:r w:rsidRPr="00D726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607">
        <w:rPr>
          <w:rFonts w:ascii="Times New Roman" w:hAnsi="Times New Roman"/>
          <w:sz w:val="28"/>
          <w:szCs w:val="28"/>
          <w:lang w:val="ru-RU"/>
        </w:rPr>
        <w:t>Козелецького</w:t>
      </w:r>
      <w:proofErr w:type="spellEnd"/>
      <w:r w:rsidRPr="00D72607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D72607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D726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607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B41316">
        <w:rPr>
          <w:rFonts w:ascii="Times New Roman" w:hAnsi="Times New Roman"/>
          <w:sz w:val="28"/>
          <w:szCs w:val="28"/>
          <w:lang w:val="uk-UA"/>
        </w:rPr>
        <w:t>».</w:t>
      </w:r>
    </w:p>
    <w:p w:rsidR="003459D1" w:rsidRDefault="003459D1" w:rsidP="003459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0B745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року  АТ №007239</w:t>
      </w:r>
      <w:r w:rsidRPr="000B745B">
        <w:rPr>
          <w:rFonts w:ascii="Times New Roman" w:hAnsi="Times New Roman"/>
          <w:sz w:val="28"/>
          <w:szCs w:val="28"/>
          <w:lang w:val="uk-UA"/>
        </w:rPr>
        <w:t>.</w:t>
      </w:r>
    </w:p>
    <w:p w:rsidR="003459D1" w:rsidRDefault="003459D1" w:rsidP="003459D1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3459D1" w:rsidRDefault="003459D1" w:rsidP="003459D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9D1" w:rsidRDefault="003459D1" w:rsidP="003459D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9D1" w:rsidRDefault="003459D1" w:rsidP="003459D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9D1" w:rsidRDefault="003459D1" w:rsidP="003459D1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9D1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459D1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23F2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D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3459D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3459D1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4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D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1935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2019-08-22T12:51:00Z</dcterms:created>
  <dcterms:modified xsi:type="dcterms:W3CDTF">2019-08-22T12:51:00Z</dcterms:modified>
</cp:coreProperties>
</file>